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Izraela: Przypnijcie każdy swój miecz do biodra! Przejdźcie i wróćcie od bramy do bramy w obozie i zabijajcie każdego, czy to wasz brat, czy wasz przyjaciel, czy wasz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Tak mówi JAHWE, Bóg Izraela: Uzbrójcie się w miecz! Przejdźcie tam i z powrotem, od bramy do bramy obozu i zabijajcie każdego, czy to brat, czy przyjaciel, czy ktoś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Izraela: Niech każdy przypasze swój miecz do swojego boku. Przejdźcie przez obóz tam i z powrotem, od jednej bramy do drugiej, i zabijajcie każdy swego brata i każdy swego przyjaciela, i każdy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Izraelski: Przypasz każdy miecz swój do biodry swojej; przychodźcie a wracajcie się od bramy do bramy w obozie, a zabijajcie każdy brata swego, i każdy przyjaciela swego, i każdy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rzekł: Tak mówi JAHWE Bóg Izraelów: Niech mąż przypasze miecz na biodrę swoję! Idźcież a wracajcie się od bramy aż do bramy przez pośrzodek obozu, a zabijajcie każdy brata i przyjaciela, i 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Izraela: Każdy z was niech przypasze miecz do boku. Przejdźcie tam i z powrotem od jednej bramy w obozie do drugiej i zabijajcie: kto swego brata, kto swego przyjaciela, kto swego 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Izraela: Przypaszcie każdy swój miecz do boku! Przejdźcie tam i z powrotem od bramy do bramy w obozie i zabijajcie każdego, czy to brat, czy przyjaciel, czy 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Tak mówi JAHWE, Bóg Izraela: Niech każdy przypasze swój miecz do boku, przejdźcie się tam i z powrotem, od wejścia do wyjścia obozu i zabijcie każdego – swego brata, bliźniego i 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„To mówi JAHWE, Bóg Izraela: «Niech każdy z was przypasze miecz do swojego boku. Przejdźcie przez obóz tam i z powrotem, od jednej bramy do drugiej, i zabijajcie swoich braci, przyjaciół i bliźnich»”.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nich:- Tak mówi Jahwe, Bóg Izraela: Niech każdy [z was] przypasze miecz! Potem przemierzajcie obóz, od jednej bramy do drugiej, i niech każdy zabija - własnego brata, własnego przyjaciela i krewnego!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Tak powiedział Bóg, Bóg Jisraela: 'Niech każdy przypasze swój miecz do boku i przejdźcie tam i z powrotem, od bramy do bramy w obozie, i niech każdy zabije swojego brata, swojego przyjaciela i swojego krewnego, [który popadł w bałwochwalstwo].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їм: Так каже Господь Бог ізраїльський: Підпережіть кожний свій меч на бедро, і ідіть і поверніться від дверей до дверей через табір, і убийте кожний свого брата і кожний свого ближнього і кожний свого сусіда.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powiedział: Tak mówi WIEKUISTY, Bóg Israela: Niech każdy przypasze swój miecz do swojego biodra oraz przechodźcie po obozie tam i z powrotem, od bramy do bramy, i zabijajcie; każdy swojego brata, każdy swojego przyjaciela i każdy swojego 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”Oto, co rzekł JAHWE, Bóg Izraela: ʼNiech każdy z was przypasze miecz do swego boku. Przejdźcie i wróćcie od bramy do bramy w obozie, i zabijcie – każdy swego brata i każdy swego bliźniego, i każdy swego najbliższego znajomegoʼ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2024-05-10T20:21:52Z</dcterms:modified>
</cp:coreProperties>
</file>