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4"/>
        <w:gridCol w:w="1486"/>
        <w:gridCol w:w="63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JAHWE do Mojżesza: Przyjrzałem się temu ludowi, a oto jest to lud twardego karku.*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twardego karku, </w:t>
      </w:r>
      <w:r>
        <w:rPr>
          <w:rtl/>
        </w:rPr>
        <w:t>עַם־קְׁשֵה־עֹרֶף</w:t>
      </w:r>
      <w:r>
        <w:rPr>
          <w:rtl w:val="0"/>
        </w:rPr>
        <w:t xml:space="preserve"> : idiom: ludzie uparci, twardogłowi. &lt;x&gt;20 32:9&lt;/x&gt;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2024-05-16T13:19:36Z</dcterms:modified>
</cp:coreProperties>
</file>