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tyłu,* lecz moje oblicze nie będzie (przez ciebie) widziane.**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tyłu, </w:t>
      </w:r>
      <w:r>
        <w:rPr>
          <w:rtl/>
        </w:rPr>
        <w:t>אֶת־אֲחֹרָי</w:t>
      </w:r>
      <w:r>
        <w:rPr>
          <w:rtl w:val="0"/>
        </w:rPr>
        <w:t xml:space="preserve"> , lm rozciągłości, tj. moje plecy.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można oglądać, impf. zobowiązania, &lt;x&gt;20 33:23&lt;/x&gt;L.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2024-05-15T07:10:47Z</dcterms:modified>
</cp:coreProperties>
</file>