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Otwierającego (łono) osła wykupisz jagnięciem, a jeśli go nie wykupisz, złamiesz mu kark. Każdego pierworodnego z twoich synów wykupisz – a nie pokażą się przede Mną z pustymi (rękami).*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Pierworodnego osła wykupisz jagnięciem, a jeśli go nie wykupisz, to złamiesz mu kark. Wykupisz zaś każdego pierworodnego z twoich synów — i nie pokaże się przede Mną nikt z pustymi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pierworodne oślę odkupisz owcą, a jeśli go nie odkupisz, złamiesz mu kark. Odkupisz każdego pierworodnego z twych synów i nie pokażą się przede mną z pustymi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rękami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pierworodne oślę odkupisz owcą; a jeźlibyś go nie odkupił, złamiesz mu szyję. Każdego pierworodnego z synów twych odkupisz, i nie ukażą się przed twarz moję próżni.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Pierworodne osłowe odkupisz owcą, a jeśli ani okupu za nie dasz, zabite będzie. Pierworodnego synów twych odkupisz i nie ukażesz się przed oczyma memi próżny.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Pierworodnego zaś osła wykupisz głową owcy, a jeślibyś nie wykupił, złamiesz mu kark. Wykupisz też pierworodnego syna swego. Nie ukażecie się przede Mną z pustymi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Pierworodne osła wykupisz jagnięciem, a jeśli go nie wykupisz, złamiesz mu kark. Każdego pierworodnego z synów twoich wykupisz i niech się nie pokazują przed obliczem moim z próżnymi rękoma.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Pierworodne osła wykupisz jagnięciem, a jeśli go nie wykupisz, złamiesz mu kark. Wykupisz każdego pierworodnego z twoich synów. Nie pokażą się przede Mną z pustymi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Pierworodne oślę wykupisz barankiem, a jeśli nie wykupisz, masz złamać mu kark. Wykupisz każdego pierworodnego spośród twoich potomków. Nie stawajcie przed moim obliczem z pustymi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Pierworodnego osła wymienisz na barana; jeżeli zaś nie wymienisz, masz mu skręcić kark. Każdego pierworodnego syna wykupisz. Nie wolno ukazywać się przede mną z pustymi rękoma.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Pierworodnego osła wykupisz jagnięciem, a jeśli nie wykupisz, to złamiesz mu kark. Każdego pierworodnego z twoich synów wykupisz. Nie pokażesz się przede Mną z pustymi rękami.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первородного з ослят викупиш вівцею. Якщо ж не викупиш його, даси ціну. Кожного первородного з твоїх синів викупиш. Не зявишся переді Мною порожним.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pierworodne osła wykupisz jagnięciem; a jeżeli nie wykupisz to złamiesz mu kark. Wykupisz wszystkich twoich pierworodnych synów. I niech się nie ukażą przed Moim obliczem z pustą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Pierworodnego potomka osła masz wykupić owcą. Lecz jeśli go nie wykupisz, to złamiesz mu kark. Masz wykupić każdego pierworodnego z twoich synów. I nie pokażą się przede mną z pustymi rękami.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pusto, </w:t>
      </w:r>
      <w:r>
        <w:rPr>
          <w:rtl/>
        </w:rPr>
        <w:t>רֵיקָם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2024-05-15T10:15:33Z</dcterms:modified>
</cp:coreProperties>
</file>