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tobą nie wchodzi, a też niech nikt nie pokazuje się na całej górze; również owce i bydło niech się nie pasą na stokach 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tobą nie wchodzi. Niech też nikt nie pokazuje się na górze. Również owce i bydło niech się nie pasą na stokach.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nikt nie wchodzi z tobą, niech nikt też nie będzie widziany na całej górze; również owce i woły niech się nie pasą naprzeciwko 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żaden niech nie wstępuje z tobą, a nikt też niech nie będzie widziany po wszystkiej górze; ani owce, ani woły, niech się nie pasą przeciwko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tobą niech nie wstępuje i niech nie będzie widać nikogo po wszytkiej górze, woły też i owce niech się nie paszą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wstąpić z tobą i nikt nie może się pokazać na górze. Również drobne i większe bydło nie może wypasać się na zboczach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tobą nie wchodzi, niech też nikt nie pokazuje się na całej górze; również owce i bydło niech się nie pasą na stokach 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wstępuje z tobą i niech nikt nie pokazuje się na całej górze. Ani owce, ani bydło niech się nie pasie na zboczach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wchodzi z tobą, nie chcę też widzieć nikogo w obrębie góry, nawet owce i woły niech nie pasą się u jej podnóża”.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wchodzi razem z tobą! Niech nikt nawet nie pokazuje się na całej górze! Także owce i bydło niech się nie pasą u podnóża 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człowiek nie wejdzie z tobą i żaden człowiek nie będzie też widziany na całej górze. Nawet owca ani krowa nie będą się pasły naprzeciw tej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ніхто хай не виходить з тобою, ані хай не покажеться в усій горі. І вівці і скотина хай не пасуться близько тієї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niech z tobą nie wchodzi; nikt się nie pokaże na całej górze; nawet trzody i bydło nie mogą się paść obok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nie może wstąpić z tobą i niech też nikt inny nie pokazuje się na całej górze. Co więcej, niech się przy tej górze nie pasie żadna trzoda ani żadne stado”.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2024-05-16T17:57:10Z</dcterms:modified>
</cp:coreProperties>
</file>