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Mojżesz przychodził przed oblicze JAHWE, aby rozmawiać z Nim, zdejmował zasłonę, aż do swego wyjścia. Po wyjściu zaś oznajmiał synom Izraela wszystko, co zostało przykazane.*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przykazane, </w:t>
      </w:r>
      <w:r>
        <w:rPr>
          <w:rtl/>
        </w:rPr>
        <w:t>יְצֻּוֶה</w:t>
      </w:r>
      <w:r>
        <w:rPr>
          <w:rtl w:val="0"/>
        </w:rPr>
        <w:t xml:space="preserve"> ; wg PS: przykazane mu, hbr. </w:t>
      </w:r>
      <w:r>
        <w:rPr>
          <w:rtl/>
        </w:rPr>
        <w:t>יְצַּוֵהּו</w:t>
      </w:r>
      <w:r>
        <w:rPr>
          <w:rtl w:val="0"/>
        </w:rPr>
        <w:t xml:space="preserve"> . Wg G: co przykazał mu Pan, ὅσα ἐνετείλατο αὐτῷ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2024-05-19T05:30:55Z</dcterms:modified>
</cp:coreProperties>
</file>