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usuwający winę, przestępstwo i grzech,* nie uniewinniający całkowicie,** (lecz) nawiedzający winę ojców na synach i na synach synów, aż do trzecich i czwartych (pokoleń)!***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zachowuje łaskę dla tysięcy, usuwa winę, przestępstwo i grzech; nie zostawia bez kary, lecz nawiedza winę ojców na synach i wnukach — aż do trzecich i czwartych pokoleń!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miłosierdzie nad tysiącami, przebaczający nieprawość, przestępstwo i grzech, lecz nieusprawiedliwiający winnego, nawiedzający nieprawość ojców na synach i na synach ich synów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miłosierdzie nad tysiącami, gładzący nieprawość i przestępstwo i grzech, nie usprawiedliwiający winnego, nawiedzając nieprawość ojcowską w synach i w synach synów ich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strzeżesz miłosierdzia na tysiące! Który zgładzasz nieprawość i niezbożności, i grzechy, a żaden u ciebie nie jest sam przez się niewinny! Który nieprawość ojców oddajesz synom i wnukom do trzeciego i czwartego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swą łaskę w tysiączne pokolenia, przebaczający niegodziwość, niewierność, grzech, lecz nie pozostawiający go bez ukarania, ale zsyłający kary za niegodziwość ojców na synów i wnuków aż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odpuszczający winę, występek i grzech, nie pozostawiający w żadnym razie bez kary, lecz nawiedzający winę ojców na synach i na wnukach do trzeciego i czwartego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przebaczający winę, występek i grzech, lecz nie pozostawiający bez kary, ale karzący synów i wnuków do trzeciego i czwartego pokolenia, za winy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miłości wobec rzesz niezliczonych, gotowy przebaczyć winy, przestępstwa i grzechy, lecz nie pobłażliwy, gdyż z win ojców rozlicza synów, wnuków, a nawet trzecie i czwarte pokolenie”.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darzy życzliwością tysiączne pokolenia, przebacza winy, przeniewierstwa i grzechy, lecz nie pozostawia ich bez kary, dochodząc win ojców na synach i wnukach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Przechowujący dobroć dla tysięcy [pokoleń], wybaczający przewinienie i bunt, i wykroczenie. Ten, przed którym nie ukryje się żaden grzech i który rozlicza przewinienie ojców na synach i na wnukach, do trzeciego i czwartego [pokolenia].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справедливість держить і чинить милосердя тисячами, відпускає беззаконня і неправди і гріхи, і не очищує винного, кладе беззаконня батьків на дітей і на дітей дітей до третого і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przechowujący miłość dla tysięcy, przebaczający winę, występek i grzech. Gdy nawiedza nie wytępia do ostatka, za winę ojców na dzieciach i wnukach,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lojalną życzliwość dla tysięcy, on przebacza przewinienie i występek, i grzech, lecz bynajmniej nie pozwoli ujść bezkarnie – sprowadzi karę za przewinienie ojców na synów i wnuków. na trzecie pokolenie i na czwarte pokolenie”.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winę, przestępstwo i grzech, ּ</w:t>
      </w:r>
      <w:r>
        <w:rPr>
          <w:rtl/>
        </w:rPr>
        <w:t>טָאָה ־ עָֹון וָפֶׁשַע וְחַ</w:t>
      </w:r>
      <w:r>
        <w:rPr>
          <w:rtl w:val="0"/>
        </w:rPr>
        <w:t xml:space="preserve"> , ἀνομίας καὶ ἀδικίας καὶ ἁμαρτίας.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uniewinniający całkowicie, </w:t>
      </w:r>
      <w:r>
        <w:rPr>
          <w:rtl/>
        </w:rPr>
        <w:t>לֹא יְנַּקֶה וְנַּקֵה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&lt;x&gt;40 14:18&lt;/x&gt;; &lt;x&gt;50 5:9-10&lt;/x&gt;; &lt;x&gt;50 7:9-10&lt;/x&gt;; &lt;x&gt;20 23:14-19&lt;/x&gt;; &lt;x&gt;50 7:1-5&lt;/x&gt;; &lt;x&gt;50 16:1-17&lt;/x&gt;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2024-05-16T21:51:18Z</dcterms:modified>
</cp:coreProperties>
</file>