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spośród was, którzy znają się na rzemiośle, niech przyjdą i wykonają wszystko,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spośród was, którzy są uzdolnieni, przyjdą i będą robić wszystko, co JAHWE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dowcipnego serca między wami przyjdą, i robić będą, cokolwiek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między wami mądry jest, niech przyjdzie i czyni, co JAHWE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uzdolniony spośród was winien przyjść i wykonać to, co Pan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są wprawieni w rzemiośle wśród was, niech przyjdą i zrobią wszystko, co Pan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mają zdolności, niech przyjdą i zrobią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pośród was jest uzdolniony, niech przyjdzie, aby wykonać to, co JAHWE polecił,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uzdolnieni [rzemieślnicy] spośród was niech przyjdą i wykonają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uzdolniony pośród was, niech przyjdzie i niech wykona to, co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у вас мудрий умом, пішовши, хай робить усе,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wszyscy spośród was, którzy są umiejętnego umysłu i będą wykonywać, cokolwiek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niech wszyscy z was, którzy są mądrego serca, przyjdą i wykonają wszystko, co nakazał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2024-05-14T18:15:40Z</dcterms:modified>
</cp:coreProperties>
</file>