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Zbierzcie spośród siebie szczególny dar* dla JAHWE. Każdy chętnego serca niech go** przyniesie, szczególny dar dla JAHWE: złoto i srebro, i miedź,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dar, ּ</w:t>
      </w:r>
      <w:r>
        <w:rPr>
          <w:rtl/>
        </w:rPr>
        <w:t>תְרּומָה</w:t>
      </w:r>
      <w:r>
        <w:rPr>
          <w:rtl w:val="0"/>
        </w:rPr>
        <w:t xml:space="preserve"> (teruma h); wg G pierwocinę, pierwszy owoc, gr. ἀπαρχή.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go : brak w PS.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2024-05-14T21:37:33Z</dcterms:modified>
</cp:coreProperties>
</file>