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rozkazał – i przekazano (jego) głos w obozie – aby ani mężczyzna ani kobieta nie podejmowali już więcej pracy w związku ze szczególnym darem na rzecz (miejsca) świętego. Tak powstrzymano lud od przynoszenia.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2024-05-14T16:01:37Z</dcterms:modified>
</cp:coreProperties>
</file>