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6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praca była im (zapewniona) wystarczająco – w każdej pracy – dla jej wykonania, a nawet zbywało!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Rzemieślnicy mieli wszystkiego pod dostatkiem — na każdym odcinku robót — a nawet im zbywało!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mieli, wystarczyło do wykonania wszelkiej pracy, a nawet 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mieli potrzeb dostatek do wszystkiej roboty, aby ją wyrobili, i 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 rzeczy ofiarowanych dosyć było i 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bowiem dosyć wszystkiego do wykonania wszelkich prac, a nawet 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co zniesiono, wystarczało na wykonanie wszelkich prac, a nawet 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zapasu było pod dostatkiem, aby wykonać wszystkie prace i jeszcze 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zebrano, z powodzeniem wystarczyło do wykonania wszystkich robót, a nawet 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Dostarczonych rzeczy było bowiem pod dostatkiem do wykonania wszystkich robót. Nawet zbywało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dosyć materiałów na wszystkie prace, aby je wykonać, i jeszcze był nadmiar.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мали вони досить всього, щоб робити потрібне, і оставалося.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był dostatek zapasu dla całego dzieła, by je wykończyć, oraz jeszcze 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okazało się, że materiałów wystarczyło na wykonanie całej pracy, a nawet zbywało.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2024-05-17T08:57:17Z</dcterms:modified>
</cp:coreProperties>
</file>