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paliki przybytku i dziedzińca dookoła były (wykonane)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2024-05-17T18:15:34Z</dcterms:modified>
</cp:coreProperties>
</file>