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zestawienia przybytku, przybytku Świadectwa, które sporządzono na rozkaz Mojżesza w ramach posługi Lewitów za pośrednictwem* Itamara, syna Aarona, kapłana.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pośrednictwem, ּ</w:t>
      </w:r>
      <w:r>
        <w:rPr>
          <w:rtl/>
        </w:rPr>
        <w:t>בְיַד</w:t>
      </w:r>
      <w:r>
        <w:rPr>
          <w:rtl w:val="0"/>
        </w:rPr>
        <w:t xml:space="preserve"> : pod kierownictwem.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2024-05-19T00:50:26Z</dcterms:modified>
</cp:coreProperties>
</file>