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wszystkie prace nad przybytkiem namiotu zgromadzenia. Izraelici zrobili wszystko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skończyły się wszystkie prace około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Zgromadzenia. I synowie Izraela zrobili wszystko, jak JAHWE rozkazał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skończyła się wszystka robota około przybytku i namiotu zgromadzenia. I uczynili synowie Izraelscy wszystko, jako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i wierzch, i wszytkie naczynia, kolca, deszczki,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wszelką robotę około budowy Namiotu Spotkania. Izraelici wykonali zaś wszystko tak, jak nakazał Pan Mojżeszowi: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wszelka praca nad przybytkiem Namiotu Zgromadzenia. Synowie izraelscy zrobili wszystko tak, jak nakazał Pan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cała praca przy Przybytku, Namiocie Spotkania. Izraelici zrobili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Ukończono pracę nad świętym mieszkaniem i Namiotem Spotkania. Izraelici zrobili wszystko dokładnie według poleceń JAHWE przekazanych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 przy mieszkaniu, [to znaczy] przy Namiocie Zjednoczenia. Izraelici wykonali wiernie wszystko,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ukończona cała praca przy Miejscu Obecności [i] Namiocie Wyznaczonych Czasów. Synowie Jisraela zrobili dokładnie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ukończona cała robota wokół przybytku Przybytku Zboru; a synowie Israela wykonali wszystko tak, jak WIEKUISTY rozkazał Mojżeszowi; tak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zakończono wszelkie prace nad przybytkiem namiotu spotkania, ponieważ synowie Izraela czynili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2024-05-22T01:57:22Z</dcterms:modified>
</cp:coreProperties>
</file>