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zakończona została wszelka praca nad przybytkiem namiotu spotkania. Synowie Izraela zrobili wszystko dokładnie tak, jak JAHWE przykazał Mojżeszowi – tak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2024-05-21T12:15:51Z</dcterms:modified>
</cp:coreProperties>
</file>