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idź, a Ja JESTEM* z twoimi ustami i pouczę cię, co masz powiedzieć.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 JESTEM, </w:t>
      </w:r>
      <w:r>
        <w:rPr>
          <w:rtl/>
        </w:rPr>
        <w:t>אָנֹכִי אֶהְיֶה</w:t>
      </w:r>
      <w:r>
        <w:rPr>
          <w:rtl w:val="0"/>
        </w:rPr>
        <w:t xml:space="preserve"> (’anochi ’ehje h), lub: Ja BĘDĘ.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2024-05-18T04:07:09Z</dcterms:modified>
</cp:coreProperties>
</file>