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do niego. Powiesz mu, co ma powiedzieć, a Ja JESTEM przy twoich ustach i przy jego ustach —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jego usta. A ja będę przy twoich ustach i przy jego ustach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usta jego, a Ja będę z usty twemi, i z usty jego, i nauczę was,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niego i połóż słowa moje w uściech jego, a ja będę w uściech twoich i w uściech jego i pokażę wam, co czynić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te słowa w jego usta. Ja zaś będę przy ustach twoich i jego i pouczę was, co 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usta jego, a Ja będę z ustami twoimi i z ustami 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 do niego i włożysz słowa w jego usta, a Ja będę przy twoich ustach i przy jego ustach i pouczę was, co macie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i przekaż mu te słowa. A Ja będę przy ustach twoich i 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przeto będziesz rozmawiał i przekażesz mu, co ma mówić; Ja zaś będę na twoich ustach i na jego ustach i pouczę was, jak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 niego przemawiał, włożysz te słowa w jego usta, a Ja będę z twoimi ustami i z jego ustami. I pouczę was, jak macie postąpić.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і даси мої слова йому в уста. І Я відкрию твої уста і його уста і скажу вам, що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będziesz z nim mówił i słowa wkładał w jego usta; a Ja będę z twoimi ustami oraz z jego ustami i nauczę was, co powinniście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do niego mówił, i włożysz słowa w jego usta; a ja będę z twoimi ustami oraz z jego ustami i nauczę was, co macie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2024-05-17T16:59:41Z</dcterms:modified>
</cp:coreProperties>
</file>