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przekazał Aaronowi wszystkie słowa JAHWE, który go posłał, i (opowiedział mu o) wszystkich znakach, których (dokonanie) mu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Aaronowi wszystko, o czym usłyszał od JAHWE, który go posłał. Opowiedział mu też o znakach, których dokonanie mu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Mojżesz powtórzył Aaronowi wszystkie słowa JAHWE, który go posłał, i wszystkie znaki, które nakazał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powiedział Mojżesz Aaronowi wszystkie słowa Pana, który go posłał, i wszystkie znaki, które mu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Aaronowi wszystkie słowa Pańskie, któremi go posłał, i znaki, które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Aaronowi o wszystkich słowach Pana, który go posłał, oraz o wszystkich znakach, jakie polecił mu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powtórzył Aaronowi wszystkie słowa Pana, który go posłał, i opowiedział mu o wszystkich znakach, których mu polecił dokonać.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Aaronowi o wszystkich słowa JAHWE, który go posłał, oraz o wszystkich znakach, które polecił mu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powtórzył Aaronowi wszystkie słowa JAHWE, który go posłał, i opowiedział o wszystkich znakach, które polecił mu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wyjawił wtedy Aaronowi wszystkie słowa Jahwe, który go posłał, i wszystkie cuda, jakie mu zalecił.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opowiedział Aharonowi o wszystkich słowach Boga, który go posłał, i o wszystkich cudownych znakach, które mu nakazał [uczynić].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Мойсей Ааронові всі господні слова, які Він післав, і всі знаки, які йому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opowiedział Ahronowi wszystkie słowa WIEKUISTEGO, który go posłał, oraz o wszystkich znakach, które mu zalecił.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zaczął mówić Aaronowi wszystkie słowa JAHWE, który go wysłał, i o wszystkich znakach, których kazał mu dokonać.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2024-05-13T06:21:51Z</dcterms:modified>
</cp:coreProperties>
</file>