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uwierzył.* A gdy usłyszeli,** że JAHWE nawiedził synów Izraela i że dostrzegł ich niedolę, pochylili się i złożyli pokłon.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uwierzył! Gdy do ludzi dotarło, że JAHWE postanowił ująć się za potomkami Izraela i że przejął się ich niedolą, pochylili się w głębokim pokłonie.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 I gdy usłyszeli, że JAHWE nawiedził synów Izraela i że wejrzał na ich utrapienie, pochylili się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 lud, i zrozumieli, że nawiedził Pan syny Izraelskie, a iż wejżał na utrapienie ich; i schyliwszy się, pokłon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 lud. I usłyszeli, że nawiedził JAHWE syny Izraelskie a iż wejźrzał na ich utrapienie; a schyliwszy się pokłon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 lud, gdy usłyszał, że Pan nawiedził Izraelitów i wejrzał na ich ucisk. A uklęknąwszy, 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 A gdy usłyszeli, że Pan ujął się za synami izraelskimi i że dojrzał ich niedolę, pochylili głowy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 A gdy usłyszał, że JAHWE ujął się za Izraelitami, ponieważ widział ich niedolę, skłonili się do ziemi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widząc je, uwierzył. I gdy Izraelici usłyszeli, że JAHWE przybywa im na pomoc i widzi ich niedolę, padli na twarz w uwielbieniu.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 Gdy bowiem usłyszeli, że Jahwe ujął się za synami Izraela, ujrzawszy ich nędzę, pochylili się w pokłonie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uwierzyli [znakom]. Pojęli, że Bóg zwrócił Swoją Opatrzność ku synom Jisraela, bo zobaczył ich udręczenie, pochylili [głowy] i złożyli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повірив нарід і зрадів, бо Бог відвідав синів Ізраїля, і, бо побачив їх біль. А схилившись нарід поклонився.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uwierzył; a słysząc, że WIEKUISTY spojrzał na synów Israela i że zobaczył ich nędzę ukorzyli się oraz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uwierzył. Gdy usłyszeli, że JAHWE zwrócił uwagę na synów Izraela i że zobaczył ich uciśnienie, pokłonili się i padli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uwierzyli,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gdy usłyszeli, </w:t>
      </w:r>
      <w:r>
        <w:rPr>
          <w:rtl/>
        </w:rPr>
        <w:t>וַּיִׁשְמְעּו</w:t>
      </w:r>
      <w:r>
        <w:rPr>
          <w:rtl w:val="0"/>
        </w:rPr>
        <w:t xml:space="preserve"> (wajjiszme‘u): wg G: i ucieszył się, καὶ ἐχάρη, hbr. </w:t>
      </w:r>
      <w:r>
        <w:rPr>
          <w:rtl/>
        </w:rPr>
        <w:t>וַּיִׂשְמְעּו</w:t>
      </w:r>
      <w:r>
        <w:rPr>
          <w:rtl w:val="0"/>
        </w:rPr>
        <w:t xml:space="preserve"> (wajjisme‘u).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2024-05-15T12:41:22Z</dcterms:modified>
</cp:coreProperties>
</file>