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– jeśli nie uwierzą nawet tym dwóm znakom i nie posłuchają twojego głosu – że weźmiesz (trochę) wody z Nilu i wylejesz ją na suchy grunt i stanie się tak, że woda, którą wziąłeś z Nilu, zamieni się w krew na suchym gruncie.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2024-05-14T16:11:32Z</dcterms:modified>
</cp:coreProperties>
</file>