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8"/>
        <w:gridCol w:w="2109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złoty ołtarz w namiocie spotkania przed zasłoną,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2024-05-17T00:14:44Z</dcterms:modified>
</cp:coreProperties>
</file>