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2"/>
        <w:gridCol w:w="6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nie był w stanie wejść do namiotu spotkania, gdyż spoczywał na nim obłok i chwała JAHWE napełniała przybytek.*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8:10-11&lt;/x&gt;; &lt;x&gt;290 6:4&lt;/x&gt;; &lt;x&gt;330 43:4-5&lt;/x&gt;; &lt;x&gt;730 15:8&lt;/x&gt;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2024-05-17T04:44:13Z</dcterms:modified>
</cp:coreProperties>
</file>