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Bito przy tym dozorców (spośród) synów Izraela, których ustanowili nad nimi poganiacze faraona, i mówiono: Dlaczego ani wczoraj, ani dziś nie wykonaliście waszej normy wyrobu cegieł ustalonej wcześniej?*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wcześniej, ּ</w:t>
      </w:r>
      <w:r>
        <w:rPr>
          <w:rtl/>
        </w:rPr>
        <w:t>כִתְמֹול ׁשִלְׁשֹם</w:t>
      </w:r>
      <w:r>
        <w:rPr>
          <w:rtl w:val="0"/>
        </w:rPr>
        <w:t xml:space="preserve"> : idiom: wczoraj (czy)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2024-05-17T00:54:04Z</dcterms:modified>
</cp:coreProperties>
</file>