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273"/>
        <w:gridCol w:w="67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Przyszli zatem dozorcy (spośród) synów Izraela do faraona i tak wykrzykiwali: Dlaczego tak postępujesz ze swoimi sługami?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2024-05-19T16:25:03Z</dcterms:modified>
</cp:coreProperties>
</file>