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Niech spojrzy* JAHWE na was i osądzi was za to, że zepsuliście nasz zapach** w oczach faraona i w oczach jego sług, by dać miecz w ich rękę*** i by nas wycięli!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spojrzy, </w:t>
      </w:r>
      <w:r>
        <w:rPr>
          <w:rtl/>
        </w:rPr>
        <w:t>יֵרֶא</w:t>
      </w:r>
      <w:r>
        <w:rPr>
          <w:rtl w:val="0"/>
        </w:rPr>
        <w:t xml:space="preserve"> : wg PS: spojrzy, </w:t>
      </w:r>
      <w:r>
        <w:rPr>
          <w:rtl/>
        </w:rPr>
        <w:t>יראה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zepsuliście nasz zapach, </w:t>
      </w:r>
      <w:r>
        <w:rPr>
          <w:rtl/>
        </w:rPr>
        <w:t>חֵנּו ־ הִבְאַׁשְּתֶם אֶת־רֵי</w:t>
      </w:r>
      <w:r>
        <w:rPr>
          <w:rtl w:val="0"/>
        </w:rPr>
        <w:t xml:space="preserve"> : idiom: obrzydziliście nas.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w jego rękę, </w:t>
      </w:r>
      <w:r>
        <w:rPr>
          <w:rtl/>
        </w:rPr>
        <w:t>בידֹו</w:t>
      </w:r>
      <w:r>
        <w:rPr>
          <w:rtl w:val="0"/>
        </w:rPr>
        <w:t xml:space="preserve"> ; wg G: w jego ręce, εἰς τὰς χεῖρας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2024-05-17T12:20:43Z</dcterms:modified>
</cp:coreProperties>
</file>