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faraon: Oto liczny jest teraz ten lud ziemi,* a wy chcecie im robić przerwę w ich przymusowej pracy?!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pospólstwo; wg PS: od ludu tej ziemi, </w:t>
      </w:r>
      <w:r>
        <w:rPr>
          <w:rtl/>
        </w:rPr>
        <w:t>מֵעם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2024-05-14T08:31:59Z</dcterms:modified>
</cp:coreProperties>
</file>