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im wyznaczona będzie jeszcze cięższa i niech nią będą zajęci, wtedy przestaną zajmować się bzdurami.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cięższa, aby byli nią zajęci, a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przyczyni roboty mężom tym, a niech ją wykonywają, aby nie ufali słowom kłamliwym.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uciśnieni robotami i niechaj je wypełnią, aby nie przestawali na słowach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tych ludzi musi się stać cięższa, aby się nią zajęli, a nie skłaniali się ku fałszywym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 i niech nią będą zajęci, a nie będą się zajmowali bredniami.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pracują jeszcze ciężej, to wtedy nie będą dawać posłuchu zwodniczym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Obciążcie ich pracą, która utrudzi ich do tego stopnia, że nie będą się zajmowali mrzonkami”.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tym ludziom tak utrudniać pracę, żeby nią byli zajęci i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trudniejszą pracę [tych] ludzi i niech ją wykonują. I niech nie zwracają uwagi na fałszywe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тяжчою буде робота цих людей, і хай за це дбають і хай не дбають за порожні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robota zaciąży na tych ludziach, niech się nią zajmą, a nie będą się oglądali na puste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ciężka i niech ją wykonują, i niech nie zwracają uwagi na fałszywe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2024-05-21T10:30:56Z</dcterms:modified>
</cp:coreProperties>
</file>