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4"/>
        <w:gridCol w:w="6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odpowiedział Mojżeszowi: Teraz* zobaczysz, co uczynię faraonowi, że w sile ręki wypuści ich i w sile ręki wygoni ich ze swojej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Teraz, </w:t>
      </w:r>
      <w:r>
        <w:rPr>
          <w:rtl/>
        </w:rPr>
        <w:t>עַּתָה</w:t>
      </w:r>
      <w:r>
        <w:rPr>
          <w:rtl w:val="0"/>
        </w:rPr>
        <w:t xml:space="preserve"> (‘atta h): wg PS: Ty, </w:t>
      </w:r>
      <w:r>
        <w:rPr>
          <w:rtl/>
        </w:rPr>
        <w:t>אתה</w:t>
      </w:r>
      <w:r>
        <w:rPr>
          <w:rtl w:val="0"/>
        </w:rPr>
        <w:t xml:space="preserve"> (’atta h), tj. Sam zobaczysz, co zrobię.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2024-05-19T21:49:20Z</dcterms:modified>
</cp:coreProperties>
</file>