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faraona, króla Egiptu, i przemów do niego, 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żeby wypuścił synów Izraela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Wnijdź, mów do Faraona, króla Egipskiego, żeby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a mów do Faraona, króla Egipskiego,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faraonowi, królowi egipskiemu, aby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egipskiemu, by wypuścił synów izraelskich z kraju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„Idź, przemów do faraona, króla Egiptu, żeby wypuścił Izraelitów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wtedy do Jahwe tymi słowy:- Oto [nawet] Izraelici nie słuchają mnie, jakże więc faraon ma mnie usłuchać przy mojej trudnej wymowie?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Idź, przemów do faraona, króla Egiptu, a 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Ввійди, заговори до Фараона єгипетского царя,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Micraimu, by wypuścił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powiedz faraonowi, królowi Egiptu, żeby odprawił synów Izraela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2024-05-17T14:11:56Z</dcterms:modified>
</cp:coreProperties>
</file>