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Jishara (to): Korach i Nefeg,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Izaarowi: Kore i Nefeg, i Zychry.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Isaar: Kore i Nefeg, i Zechri.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to: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Elcafan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Jic-hara: Korach, Nefeg i Zichri.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Ісаара: Коре і Нафеґ і Зехрі.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Ic'hara to: Korach, Nefeg i Zychry.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Icchara byli: Korach i Nefeg, i Zikri.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2024-05-15T02:38:57Z</dcterms:modified>
</cp:coreProperties>
</file>