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Eleazar, syn Aarona, pojął sobie za żonę (jedną) z córek Putiela,* a (ta) urodziła mu Pinechasa.** To są naczelnicy (rodów) ojców lewickich według ich rodzin.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Eleazar, syn Aarona, pojął za żonę jedną z córek Putiela, a ona urodziła mu Pinechasa. To są naczelnicy rodów lewickich, stosownie do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Eleazar, syn Aarona, pojął za żonę jedną z córek Putiela. Ona mu urodziła Pinchasa. Oto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naczelnicy ojców Lewitów według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Eleazar, syn Aaronów, pojął jednę z córek Putyjelowych sobie za żonę, która mu urodziła Fyneesa. Cić są przedniejsi z ojców Lewitskich według rodzajów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Eleazar, syn Aaronów, pojął żonę z córek Futiel, która mu urodziła Fineesa. Ci są przedniejszy familij Lewitów w rodzajach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Eleazar, syn Aarona, wziął za żonę jedną z córek Putiela, a ona urodziła mu Pinchasa. To są głowy rodów lewickich według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Eleazar, syn Aarona, pojął za żonę jedną z córek Putiela, ta zaś urodziła mu Pinechasa. To są naczelnicy rodów lewickich według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Eleazar, syn Aarona, ożenił się z jedną z córek Putiela, a ona urodziła mu Pinchasa. Oto naczelnicy rodów lewickich według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Eleazar, syn Aarona, ożenił się z jedną z córek Putiela. Ona urodziła mu Pinchasa. To są naczelnicy domów Lewiego, według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właśnie oni - Aaron i Mojżesz, którym Jahwe rozkazał: ”Wyprowadźcie synów Izraela z ziemi egipskiej według ich zastępów!”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Elazar, syn Aharona, wziął sobie żonę spośród córek Putiela. I urodziła mu Pinchasa. To są przywódcy rodów Lewitów według ich rodzin.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Елеазар, син Аарона, взяв собі за жінку з дочок Футіїла, і породила йому Фінееса. Це старшини родин Левітів за своїми родами.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Elazar syn Ahrona, pojął sobie za żonę jedną z córek Putiela i urodziła mu Pinchasa. Oto głowy rodów lewickich, według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Eleazar, syn Aarona, wziął sobie za żonę jedną z córek Putiela. Później ta urodziła mu Pinechasa. Oto głowy lewickich domów patriarchalnych według ich rodzin.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Putiel, ּ</w:t>
      </w:r>
      <w:r>
        <w:rPr>
          <w:rtl/>
        </w:rPr>
        <w:t>פּוטִיאֵל</w:t>
      </w:r>
      <w:r>
        <w:rPr>
          <w:rtl w:val="0"/>
        </w:rPr>
        <w:t xml:space="preserve"> 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25:7-9&lt;/x&gt;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2024-05-19T09:00:09Z</dcterms:modified>
</cp:coreProperties>
</file>