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pojął sobie za żonę (jedną) z córek Putiela,* a (ta) urodziła mu Pinechasa.** To są naczelnicy (rodów) ojców lewickich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Putiel, ּ</w:t>
      </w:r>
      <w:r>
        <w:rPr>
          <w:rtl/>
        </w:rPr>
        <w:t>פּוטִיאֵל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2024-05-19T10:49:00Z</dcterms:modified>
</cp:coreProperties>
</file>