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2"/>
        <w:gridCol w:w="5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będziesz oznajmiał wszystko, co ci rozkażę, a Aaron, twój brat, będzie przemawiał do faraona, aby* wypuścił synów Izraela ze swojej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będziesz przekazywał wszystko, co Ja ci rozkażę, Aaronowi, a twój brat Aaron będzie przemawiał do faraona, aby wypuścił synów Izraela ze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powiesz wszystko, co ci rozkażę. A twój brat Aaron będzie mówił do faraona, aby wypuścił synów Izraela ze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powiesz wszystko, coć rozkażę: ale Aaron, brat twój, będzie mówił do Faraona, aby wypuścił syny Izraelskie z ziemi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mu powiesz wszystko, coć rozkazuję, a on będzie mówił do Faraona, aby puścił syny Izraelowe z ziemie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powiesz mu wszystko, co ci rozkażę, a Aaron, brat twój, będzie przemawiał do faraona, ażeby wypuścił Izraelitów ze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będziesz mówił do niego wszystko, co ci rozkażę, a Aaron, brat twój, będzie mówił do faraona, aby wypuścił synów izraelskich z ziemi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powiesz mu wszystko, co ci rozkażę, a Aaron, twój brat, będzie mówił do faraona, aby wypuścił Izraelitów ze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mu wszystko, co ci przykazuję, a twój brat Aaron przemówi do faraona, aby wypuścił Izraelitów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masz mu powtórzyć wszystko, co Ja ci poleciłem, a twój brat Aaron ma przemawiać do faraona, aby wypuścił synów Izraela ze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będziesz mówił wszystko, co ci przykażę, a twój brat Aharon będzie przemawiał do faraona. I [on] wypuści synów Jisraela ze swojego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скажеш йому все, що Я тобі заповідаю, та Аарон твій брат говоритиме до Фараона, щоб відіслав синів Ізраїля з своєї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będziesz mówił wszystko, co ci przekażę, a twój brat Ahron będzie przemawiał do faraona, by uwolnił synów Israela ze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będziesz mówił wszystko. co ci nakażę, natomiast Aaron, twój brat, będzie przemawiał do faraona i ten odprawi synów Izraela ze swojej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 by : impf. cons. z impf. nakazu lub pouczenia, lub: a wypuści.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2024-05-12T10:13:25Z</dcterms:modified>
</cp:coreProperties>
</file>