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zaroi się Nil od żab, i wyjdą, i wejdą do twego domu i do twojej sypialni, i na twoje łoże, i do domu twoich sług, i pomiędzy twój lud, i do twoich pieców, i do twoich 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2024-05-15T12:14:49Z</dcterms:modified>
</cp:coreProperties>
</file>