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wróżbici za pomocą swoich tajemnych zaklęć uczynili to samo.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swoimi czarami i sprowadzili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czarami swemi,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czarownicy uczynili czarami swemi tymże sposobem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dzięki swym zaklęciom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czarownicy uczynili czarami swoimi to samo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z twego domu, od twoich sług i od twego ludu i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ciebie, od twojego pałacu, od twoich dworzan i od twojego ludu, pozostaną tylko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twoich domostw, od twojej służby i twego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Odejdą żaby od ciebie, z twoich domów i od twoich sług, i od twojego ludu.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усунені будуть жаби від тебе, і від ваших хат і від кімнат і від твоїх рабів і від твого народу; остануться тільки у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ustąpią od ciebie, z twoich domów i od twojego ludu, a pozostaną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uprawiający magię uczynili to samo za pomocą swych sztuk tajemnych i sprawili, że żaby wyszły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2024-05-18T19:27:12Z</dcterms:modified>
</cp:coreProperties>
</file>