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 panoszysz się nad mym ludem,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jeszcze się wynosisz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memu ludowi,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Jeszczeż się ty wynosisz przeciw ludowi memu,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trzymasz lud mój, a nie chcesz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zabraniasz jeszcze wyjść memu ludowi i nie chcesz go puścić,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wciąż jeszcze wynosisz się ponad lud mój,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wciąż wynosisz się ponad Mój lud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zagradzasz drogę mojemu ludowi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ciągle jeszcze sprzeciwiasz się memu ludowi,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uciskasz Mój lud i [nie chcesz] ich wypuścić,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ти ще намагаєшся не відіслати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wynosisz nad Mym ludem, nie chcąc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zachowujesz się wyniośle wobec mojego ludu, nie odprawiając 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2024-05-15T08:49:14Z</dcterms:modified>
</cp:coreProperties>
</file>