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2"/>
        <w:gridCol w:w="1957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wciąż wynosisz się ponad mój lud, nie chcąc go wypuścić!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2024-05-15T12:46:25Z</dcterms:modified>
</cp:coreProperties>
</file>