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Wznieś swoją rękę ku niebu, niech spadnie grad na całą ziemię egipską, na ludzi i na bydło, i na zieleń pól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2024-05-16T10:46:51Z</dcterms:modified>
</cp:coreProperties>
</file>