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posłał i wezwał Mojżesza i Aarona, i powiedział do nich: Tym razem zgrzeszyłem. JAHWE jest sprawiedliwy, a ja i mój lud jesteśmy bezbożni.*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kazał wezwać Mojżesza i Aarona: Tym razem pobłądziłem.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sprawiedliwy, a ja i mój lud niegodziwi.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kazał więc wezwać Mojżesza i Aarona i powiedział do nich: Tym razem zgrzeszyłem. JAHWE jest sprawiedliwy, a ja i mój lud jesteśmy niegodziwi.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Farao, a wezwał Mojżesza i Aarona, mówiąc do nich: Zgrzeszyłem i tym razem; Pan jest sprawiedliwy, ale ja i lud mój niezbożniśmy.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Farao, i wezwał Mojżesza i Aarona, mówiąc do nich: Zgrzeszyłem i teraz: JAHWE sprawiedliwy, ja i lud mój - niezbożni.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faraon, by zawołano Mojżesza i Aarona, i rzekł do nich: Zgrzeszyłem tym razem. Pan jest sprawiedliwy, a ja i lud mój jesteśmy 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kazał wezwać Mojżesza i Aarona i rzekł do nich: Tym razem zgrzeszyłem; Pan jest sprawiedliwy, a ja i lud mój jesteśmy grzeszni.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posłał więc, wezwał Mojżesza i Aarona i powiedział do nich: Zgrzeszyłem tym razem! JAHWE jest sprawiedliwy, a ja i mój lud jesteśmy winowajcami.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kazał więc wezwać Mojżesza i Aarona i rzekł do nich: „Zgrzeszyłem, przyznaję. JAHWE postąpił sprawiedliwie, a ja i mój lud jesteśmy 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Mojżesza i Aarona i rzekł do nich - Tym razem ja zgrzeszyłem. Jahwe jest prawy, ja zaś i mój lud jesteśmy przestępcami.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posłał i wezwał Moszego i Aharona i powiedział im: Tym razem zgrzeszyłem. Bóg jest sprawiedliwy. Ja i mój lud jesteśmy winni.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Піславши ж, Фараон покликав Мойсея й Аарона і сказав їм: Згрішив я тепер. Господь справедливий, я ж і мій нарід неправедні.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faraon powstał, wezwał Mojżesza i Ahrona oraz do nich powiedział: Tym razem zawiniłem; WIEKUISTY jest sprawiedliwy, a ja i mój naród występni.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faraon, posławszy, wezwał Mojżesza i Aarona i rzekł do nich: ”Tym razem zgrzeszyłem. JAHWE jest prawy, a ja i mój lud nie mamy racji.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nikczemni, niegodziwi, </w:t>
      </w:r>
      <w:r>
        <w:rPr>
          <w:rtl/>
        </w:rPr>
        <w:t>הָרְׁשָעִים</w:t>
      </w:r>
      <w:r>
        <w:rPr>
          <w:rtl w:val="0"/>
        </w:rPr>
        <w:t xml:space="preserve"> , pod. G: ἀσεβεῖς.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2024-05-15T18:02:00Z</dcterms:modified>
</cp:coreProperties>
</file>