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9"/>
        <w:gridCol w:w="5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(Tymczasem) moi bracia zawiedli jak potok,* ** znikli jak (woda) w rzecznym łożysku.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moi bracia zawiedli jak letni potok, wyparowali jak woda w łożysku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bracia zawiedli jak potok, odpływają jak gwałtowne potoki;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 omylili mię jako potok; pominęli jako gwałtowne potoki,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 minęli mnie, jako potok, który prędko bieży po nizinach.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 zawiedli jak wody potoku, jak łożyska potoków znikają;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bracia okazali się zawodni jak potok, jak łożyska potoków, które występują z brzegów.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zawiedli mnie jak potok, jak rzeki, które występują z brzegów.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 zwodzą mnie jak potok, jak wody przepływające w korytach rzek;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 oszukali mnie jak potok, jak koryto rzek, które przepływają: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поглянули на мене мої близькі. Наче потік, що відходить, чи наче хвиля пройшли повз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bracia zawiedli mnie jak potok; jak łożysko strug, które czasem wzbierają.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 postąpili zdradliwie, jak potok zimowy, jak koryto potoków zimowych, które przemijają.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tymczasowy potok.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33:16&lt;/x&gt;; &lt;x&gt;300 15:18&lt;/x&gt;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2024-06-02T06:05:57Z</dcterms:modified>
</cp:coreProperties>
</file>