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7"/>
        <w:gridCol w:w="52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o swoim przymierzu – O Słowie, które zlecił tysiącznemu pokoleniu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zawsze pamięta o swoim przymierzu, O Słowie, które przekazał tysięcznym pokoleniom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o swoim przymierzu; o słowie, które nakazał po tysiąc pokoleń;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na przymierze swoje: na słowo, które przykazał aż do tysiącznego pokolenia;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Pamiętał wiecznie na testament swój, na słowo, które przykazał, na tysiąc narodów: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pamięta o swoim przymierzu, obietnicę dał dla tysiąca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wiecznie o przymierzu swoim, O słowie, które dał tysiącznym pokoleniom,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pamięta o swoim przymierzu, o obietnicy dla tysiąca pokoleń,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na wieki o swoim przymierzu, o obietnicy danej tysiącowi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pamięta na wieki o swoim Przymierzu, w tysiące pokoleń o danym swym słowie,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спас задля свого імени, щоб вони пізнали його силу.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Wiecznie pamięta Swe przymierze; słowa, które ustanowił tysiącom pokoleń.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 o swym przymierzu aż po czas niezmierzony, o słowie, które nakazał, na tysiąc pokoleń;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2024-05-20T17:41:56Z</dcterms:modified>
</cp:coreProperties>
</file>