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Wiecznie pamięta o swoim przymierzu – O Słowie, które zlecił tysiącznemu pokoleniu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2024-06-03T08:10:31Z</dcterms:modified>
</cp:coreProperties>
</file>