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9"/>
        <w:gridCol w:w="1722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spodobał się JAHWE Jego lud,* (On) pokornych przyozdabia zbawieniem!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2024-05-20T09:25:54Z</dcterms:modified>
</cp:coreProperties>
</file>