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4"/>
        <w:gridCol w:w="3202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i 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Pojźrzał JAHWE z nieba, ujźrzał wszytkie syny ludzkie.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patrzy z nieba, widzi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spogląda z nieba,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patrzy z niebios, widzi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przygląda się z nieba, patrzy na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spogląda z nieba i widzi wszystkich synów człowieczych;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чоловік, що бажає життя, що любить бачити добрі дні?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spogląda z niebios i widzi wszystkich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spojrzał JAHWE, zobaczył wszystkich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2024-05-20T14:17:46Z</dcterms:modified>
</cp:coreProperties>
</file>