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Widzi wszystkich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2024-05-20T15:53:26Z</dcterms:modified>
</cp:coreProperties>
</file>