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Łaska Boża (trwa) przez cały dzień!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2024-05-20T16:00:16Z</dcterms:modified>
</cp:coreProperties>
</file>