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4"/>
        <w:gridCol w:w="6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Puścili z dymem Twe święte miejsca,* ** Do gruntu zbezcześcili przybytek Twojego imienia.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świątynię.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2024-05-20T08:32:01Z</dcterms:modified>
</cp:coreProperties>
</file>