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prowadził ich w obłoku, A całą noc w świetle ognia.*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13:21-22&lt;/x&gt;; &lt;x&gt;230 105:39&lt;/x&gt;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2024-05-18T09:00:58Z</dcterms:modified>
</cp:coreProperties>
</file>