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to nie przestali grzeszyć, Nie uwierzyli także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jego cudom;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jeszcze grzeszyli, i nie wierzyli cudom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jeszcze grzeszyli i nie wierzyli cudom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uwierzyli cudownym dziełom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w Jego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wszystko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jeszcze grzeszyli i nie wierzyli w 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jeszcze bardziej grzeszyli i nie wierzyli jego zdumiewającym działom.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2024-05-14T21:37:58Z</dcterms:modified>
</cp:coreProperties>
</file>