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mimo tego wszystkiego nadal grzeszyli I nie uwierzyli Jego cudom.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2024-05-14T16:21:57Z</dcterms:modified>
</cp:coreProperties>
</file>